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9C" w:rsidRDefault="00A3139C">
      <w:pPr>
        <w:autoSpaceDE w:val="0"/>
        <w:autoSpaceDN w:val="0"/>
        <w:spacing w:after="142" w:line="220" w:lineRule="exact"/>
      </w:pPr>
      <w:bookmarkStart w:id="0" w:name="_GoBack"/>
      <w:bookmarkEnd w:id="0"/>
    </w:p>
    <w:p w:rsidR="00A3139C" w:rsidRDefault="005E31EE">
      <w:pPr>
        <w:autoSpaceDE w:val="0"/>
        <w:autoSpaceDN w:val="0"/>
        <w:spacing w:after="204" w:line="245" w:lineRule="auto"/>
        <w:ind w:left="144" w:right="5904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………………………………………………….. </w:t>
      </w:r>
      <w:r>
        <w:br/>
      </w:r>
      <w:r>
        <w:rPr>
          <w:rFonts w:ascii="Times New Roman" w:eastAsia="Times New Roman" w:hAnsi="Times New Roman"/>
          <w:color w:val="000000"/>
          <w:sz w:val="16"/>
        </w:rPr>
        <w:t>Imię i nazwisko wnioskodawcy – rodzica/opiekuna prawnego kandydata</w:t>
      </w:r>
    </w:p>
    <w:p w:rsidR="00A3139C" w:rsidRDefault="00A3139C">
      <w:pPr>
        <w:sectPr w:rsidR="00A3139C">
          <w:pgSz w:w="11906" w:h="16838"/>
          <w:pgMar w:top="360" w:right="550" w:bottom="648" w:left="572" w:header="720" w:footer="720" w:gutter="0"/>
          <w:cols w:space="720" w:equalWidth="0">
            <w:col w:w="10783" w:space="0"/>
          </w:cols>
          <w:docGrid w:linePitch="360"/>
        </w:sectPr>
      </w:pPr>
    </w:p>
    <w:p w:rsidR="00A3139C" w:rsidRDefault="005E31EE">
      <w:pPr>
        <w:autoSpaceDE w:val="0"/>
        <w:autoSpaceDN w:val="0"/>
        <w:spacing w:after="0" w:line="245" w:lineRule="auto"/>
        <w:ind w:left="148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…………………………………………………... </w:t>
      </w:r>
      <w:r>
        <w:rPr>
          <w:rFonts w:ascii="Times New Roman" w:eastAsia="Times New Roman" w:hAnsi="Times New Roman"/>
          <w:color w:val="000000"/>
          <w:sz w:val="16"/>
        </w:rPr>
        <w:t>Adres do korespondencji w sprawach rekrutacji</w:t>
      </w:r>
    </w:p>
    <w:p w:rsidR="00A3139C" w:rsidRDefault="00A3139C">
      <w:pPr>
        <w:sectPr w:rsidR="00A3139C">
          <w:type w:val="continuous"/>
          <w:pgSz w:w="11906" w:h="16838"/>
          <w:pgMar w:top="360" w:right="550" w:bottom="648" w:left="572" w:header="720" w:footer="720" w:gutter="0"/>
          <w:cols w:num="2" w:space="720" w:equalWidth="0">
            <w:col w:w="5440" w:space="0"/>
            <w:col w:w="5343" w:space="0"/>
          </w:cols>
          <w:docGrid w:linePitch="360"/>
        </w:sectPr>
      </w:pPr>
    </w:p>
    <w:p w:rsidR="00A3139C" w:rsidRDefault="005E31EE" w:rsidP="005E31EE">
      <w:pPr>
        <w:autoSpaceDE w:val="0"/>
        <w:autoSpaceDN w:val="0"/>
        <w:spacing w:before="16" w:after="620" w:line="318" w:lineRule="exact"/>
        <w:ind w:left="554" w:right="432"/>
        <w:sectPr w:rsidR="00A3139C">
          <w:type w:val="nextColumn"/>
          <w:pgSz w:w="11906" w:h="16838"/>
          <w:pgMar w:top="360" w:right="550" w:bottom="648" w:left="572" w:header="720" w:footer="720" w:gutter="0"/>
          <w:cols w:num="2" w:space="720" w:equalWidth="0">
            <w:col w:w="5440" w:space="0"/>
            <w:col w:w="5343" w:space="0"/>
          </w:cols>
          <w:docGrid w:linePitch="360"/>
        </w:sectPr>
      </w:pP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 Dyrektor Publicznej Szkoły Podstawowej im. Karola </w:t>
      </w:r>
      <w:proofErr w:type="spellStart"/>
      <w:r>
        <w:rPr>
          <w:rFonts w:ascii="Times New Roman,Bold" w:eastAsia="Times New Roman,Bold" w:hAnsi="Times New Roman,Bold"/>
          <w:b/>
          <w:color w:val="000000"/>
          <w:sz w:val="24"/>
        </w:rPr>
        <w:t>Krysińskiego</w:t>
      </w:r>
      <w:proofErr w:type="spellEnd"/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 w </w:t>
      </w:r>
      <w:proofErr w:type="spellStart"/>
      <w:r>
        <w:rPr>
          <w:rFonts w:ascii="Times New Roman,Bold" w:eastAsia="Times New Roman,Bold" w:hAnsi="Times New Roman,Bold"/>
          <w:b/>
          <w:color w:val="000000"/>
          <w:sz w:val="24"/>
        </w:rPr>
        <w:t>Rudnikach</w:t>
      </w:r>
      <w:proofErr w:type="spellEnd"/>
    </w:p>
    <w:p w:rsidR="00A3139C" w:rsidRDefault="005E31EE">
      <w:pPr>
        <w:autoSpaceDE w:val="0"/>
        <w:autoSpaceDN w:val="0"/>
        <w:spacing w:before="46" w:after="0" w:line="286" w:lineRule="exact"/>
        <w:ind w:left="1584" w:right="1584"/>
        <w:jc w:val="center"/>
      </w:pP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Wniosek o przyjęcie dziecka </w:t>
      </w:r>
      <w:r>
        <w:br/>
      </w:r>
      <w:r>
        <w:rPr>
          <w:rFonts w:ascii="Times New Roman,Bold" w:eastAsia="Times New Roman,Bold" w:hAnsi="Times New Roman,Bold"/>
          <w:b/>
          <w:color w:val="000000"/>
          <w:sz w:val="24"/>
        </w:rPr>
        <w:t>do klasy ……………. szkoły podstawowej w roku szkolnym …………….</w:t>
      </w:r>
    </w:p>
    <w:p w:rsidR="00A3139C" w:rsidRDefault="005E31EE">
      <w:pPr>
        <w:autoSpaceDE w:val="0"/>
        <w:autoSpaceDN w:val="0"/>
        <w:spacing w:before="336" w:after="0" w:line="322" w:lineRule="exact"/>
        <w:ind w:left="432"/>
      </w:pPr>
      <w:r>
        <w:rPr>
          <w:rFonts w:ascii="Times New Roman,Bold" w:eastAsia="Times New Roman,Bold" w:hAnsi="Times New Roman,Bold"/>
          <w:b/>
          <w:color w:val="000000"/>
        </w:rPr>
        <w:t>I.</w:t>
      </w:r>
      <w:r>
        <w:rPr>
          <w:rFonts w:ascii="Times New Roman,Bold" w:eastAsia="Times New Roman,Bold" w:hAnsi="Times New Roman,Bold"/>
          <w:b/>
          <w:color w:val="000000"/>
          <w:sz w:val="24"/>
        </w:rPr>
        <w:t>Dane osobowe kandydata i rodziców</w:t>
      </w:r>
      <w:r>
        <w:rPr>
          <w:rFonts w:ascii="Times New Roman,Bold" w:eastAsia="Times New Roman,Bold" w:hAnsi="Times New Roman,Bold"/>
          <w:b/>
          <w:color w:val="000000"/>
          <w:sz w:val="16"/>
        </w:rPr>
        <w:t>1</w:t>
      </w:r>
    </w:p>
    <w:p w:rsidR="00A3139C" w:rsidRDefault="005E31EE">
      <w:pPr>
        <w:autoSpaceDE w:val="0"/>
        <w:autoSpaceDN w:val="0"/>
        <w:spacing w:before="62" w:after="44" w:line="197" w:lineRule="auto"/>
        <w:ind w:left="582"/>
      </w:pPr>
      <w:r>
        <w:rPr>
          <w:rFonts w:ascii="Calibri" w:eastAsia="Calibri" w:hAnsi="Calibri"/>
          <w:color w:val="000000"/>
        </w:rPr>
        <w:t xml:space="preserve"> (Tabelę należy wypełnić czytelnie literami drukowanymi) 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92"/>
        <w:gridCol w:w="3828"/>
        <w:gridCol w:w="1276"/>
        <w:gridCol w:w="1846"/>
        <w:gridCol w:w="3412"/>
      </w:tblGrid>
      <w:tr w:rsidR="00A3139C">
        <w:trPr>
          <w:trHeight w:hRule="exact" w:val="456"/>
        </w:trPr>
        <w:tc>
          <w:tcPr>
            <w:tcW w:w="3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81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81" w:lineRule="auto"/>
            </w:pPr>
            <w:r>
              <w:rPr>
                <w:rFonts w:ascii="Times New Roman" w:eastAsia="Times New Roman" w:hAnsi="Times New Roman"/>
                <w:color w:val="000000"/>
              </w:rPr>
              <w:t>1.Imię i nazwisko kandydata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6"/>
        </w:trPr>
        <w:tc>
          <w:tcPr>
            <w:tcW w:w="3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81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81" w:lineRule="auto"/>
            </w:pPr>
            <w:r>
              <w:rPr>
                <w:rFonts w:ascii="Times New Roman" w:eastAsia="Times New Roman" w:hAnsi="Times New Roman"/>
                <w:color w:val="000000"/>
              </w:rPr>
              <w:t>2.Data urodzenia kandydata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2"/>
        </w:trPr>
        <w:tc>
          <w:tcPr>
            <w:tcW w:w="3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7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tabs>
                <w:tab w:val="left" w:pos="388"/>
              </w:tabs>
              <w:autoSpaceDE w:val="0"/>
              <w:autoSpaceDN w:val="0"/>
              <w:spacing w:after="0" w:line="259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3.PESEL kandydata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(w przypadku braku-seria i numer paszportu 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2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7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82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78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4.Imiona i nazwiska rodziców/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lub innego dokumentu potwierdzającego tożsamość)</w:t>
            </w:r>
          </w:p>
          <w:p w:rsidR="00A3139C" w:rsidRDefault="005E31EE">
            <w:pPr>
              <w:autoSpaceDE w:val="0"/>
              <w:autoSpaceDN w:val="0"/>
              <w:spacing w:before="32" w:after="0" w:line="230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</w:rPr>
              <w:t>opiekunów prawnych kandydata</w:t>
            </w:r>
          </w:p>
        </w:tc>
        <w:tc>
          <w:tcPr>
            <w:tcW w:w="312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Matki/opiekuna prawnego</w:t>
            </w:r>
          </w:p>
        </w:tc>
        <w:tc>
          <w:tcPr>
            <w:tcW w:w="3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6"/>
        </w:trPr>
        <w:tc>
          <w:tcPr>
            <w:tcW w:w="2157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78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Ojca/opiekuna prawnego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81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78" w:lineRule="auto"/>
              <w:ind w:left="388" w:right="144" w:hanging="3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5.Adres miejsca zamieszkania kandydata i rodziców/opiekunów prawnych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kandydata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78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Kandydata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78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Kod pocztowy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6"/>
        </w:trPr>
        <w:tc>
          <w:tcPr>
            <w:tcW w:w="215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before="2" w:after="0" w:line="233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Miejscowość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4"/>
        </w:trPr>
        <w:tc>
          <w:tcPr>
            <w:tcW w:w="215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78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Ulica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2"/>
        </w:trPr>
        <w:tc>
          <w:tcPr>
            <w:tcW w:w="215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59" w:lineRule="auto"/>
              <w:ind w:left="102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Numer domu/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numer mieszkania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4"/>
        </w:trPr>
        <w:tc>
          <w:tcPr>
            <w:tcW w:w="215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54" w:lineRule="auto"/>
              <w:ind w:left="102" w:right="28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Matki/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opiekuna prawnego</w:t>
            </w:r>
            <w:r>
              <w:rPr>
                <w:rFonts w:ascii="Times New Roman" w:eastAsia="Times New Roman" w:hAnsi="Times New Roman"/>
                <w:color w:val="000000"/>
                <w:sz w:val="13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78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Kod pocztowy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4"/>
        </w:trPr>
        <w:tc>
          <w:tcPr>
            <w:tcW w:w="215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18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before="4" w:after="0" w:line="230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Miejscowość</w:t>
            </w:r>
          </w:p>
        </w:tc>
        <w:tc>
          <w:tcPr>
            <w:tcW w:w="34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2"/>
        </w:trPr>
        <w:tc>
          <w:tcPr>
            <w:tcW w:w="215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18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78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Ulica</w:t>
            </w:r>
          </w:p>
        </w:tc>
        <w:tc>
          <w:tcPr>
            <w:tcW w:w="3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6"/>
        </w:trPr>
        <w:tc>
          <w:tcPr>
            <w:tcW w:w="215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59" w:lineRule="auto"/>
              <w:ind w:left="102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Numer domu/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numer mieszkania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6"/>
        </w:trPr>
        <w:tc>
          <w:tcPr>
            <w:tcW w:w="215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54" w:lineRule="auto"/>
              <w:ind w:left="102" w:right="28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Ojca/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opiekuna prawnego</w:t>
            </w:r>
            <w:r>
              <w:rPr>
                <w:rFonts w:ascii="Times New Roman" w:eastAsia="Times New Roman" w:hAnsi="Times New Roman"/>
                <w:color w:val="000000"/>
                <w:sz w:val="13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78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Kod pocztowy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4"/>
        </w:trPr>
        <w:tc>
          <w:tcPr>
            <w:tcW w:w="215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before="2" w:after="0" w:line="233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Miejscowość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2"/>
        </w:trPr>
        <w:tc>
          <w:tcPr>
            <w:tcW w:w="215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78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Ulica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6"/>
        </w:trPr>
        <w:tc>
          <w:tcPr>
            <w:tcW w:w="215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59" w:lineRule="auto"/>
              <w:ind w:left="102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Numer domu/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numer mieszkania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7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/>
              <w:ind w:left="388" w:right="576" w:hanging="388"/>
            </w:pPr>
            <w:r>
              <w:rPr>
                <w:rFonts w:ascii="Times New Roman" w:eastAsia="Times New Roman" w:hAnsi="Times New Roman"/>
                <w:color w:val="000000"/>
              </w:rPr>
              <w:t>6.Adres poczty elektronicznej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 i numery telefonów rodziców/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opiekunów prawnych kandydata – </w:t>
            </w:r>
          </w:p>
          <w:p w:rsidR="00A3139C" w:rsidRDefault="005E31EE">
            <w:pPr>
              <w:autoSpaceDE w:val="0"/>
              <w:autoSpaceDN w:val="0"/>
              <w:spacing w:before="32" w:after="0" w:line="230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</w:rPr>
              <w:t>o ile je posiadają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54" w:lineRule="auto"/>
              <w:ind w:left="102" w:right="28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Matki/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opiekuna prawnego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59" w:lineRule="auto"/>
              <w:ind w:left="102" w:right="72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Telefon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do kontaktu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6"/>
        </w:trPr>
        <w:tc>
          <w:tcPr>
            <w:tcW w:w="215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184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59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Adres poczty elektronicznej</w:t>
            </w:r>
          </w:p>
        </w:tc>
        <w:tc>
          <w:tcPr>
            <w:tcW w:w="34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4"/>
        </w:trPr>
        <w:tc>
          <w:tcPr>
            <w:tcW w:w="215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52" w:lineRule="auto"/>
              <w:ind w:left="102" w:right="28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Ojca/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opiekuna prawnego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59" w:lineRule="auto"/>
              <w:ind w:left="102" w:right="72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Telefon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do kontaktu</w:t>
            </w:r>
          </w:p>
        </w:tc>
        <w:tc>
          <w:tcPr>
            <w:tcW w:w="34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  <w:tr w:rsidR="00A3139C">
        <w:trPr>
          <w:trHeight w:hRule="exact" w:val="452"/>
        </w:trPr>
        <w:tc>
          <w:tcPr>
            <w:tcW w:w="2157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2157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C" w:rsidRDefault="00A3139C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after="0" w:line="259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Adres poczty elektronicznej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139C" w:rsidRDefault="00A3139C"/>
        </w:tc>
      </w:tr>
    </w:tbl>
    <w:p w:rsidR="00A3139C" w:rsidRDefault="005E31EE">
      <w:pPr>
        <w:autoSpaceDE w:val="0"/>
        <w:autoSpaceDN w:val="0"/>
        <w:spacing w:before="342" w:after="0" w:line="247" w:lineRule="auto"/>
        <w:ind w:left="148" w:right="122"/>
        <w:jc w:val="both"/>
      </w:pPr>
      <w:r>
        <w:rPr>
          <w:rFonts w:ascii="Times New Roman" w:eastAsia="Times New Roman" w:hAnsi="Times New Roman"/>
          <w:color w:val="000000"/>
          <w:sz w:val="18"/>
        </w:rPr>
        <w:t>Dane zawarte w niniejszym wniosku i załącznikach do wniosku będą wykorzystywane wyłącznie dla potrzeb związanych z postępowaniem rekrutacyjnym, prowadzonym na podstawie ustawy z dnia 14 grudnia 2016 r. Prawo oświatowe oraz ustawy z dnia 7 września 1991 r. o systemie oświaty.</w:t>
      </w:r>
    </w:p>
    <w:p w:rsidR="00A3139C" w:rsidRDefault="00A3139C">
      <w:pPr>
        <w:sectPr w:rsidR="00A3139C">
          <w:type w:val="continuous"/>
          <w:pgSz w:w="11906" w:h="16838"/>
          <w:pgMar w:top="360" w:right="550" w:bottom="648" w:left="572" w:header="720" w:footer="720" w:gutter="0"/>
          <w:cols w:space="720" w:equalWidth="0">
            <w:col w:w="10783" w:space="0"/>
          </w:cols>
          <w:docGrid w:linePitch="360"/>
        </w:sectPr>
      </w:pPr>
    </w:p>
    <w:p w:rsidR="00A3139C" w:rsidRDefault="00A3139C">
      <w:pPr>
        <w:autoSpaceDE w:val="0"/>
        <w:autoSpaceDN w:val="0"/>
        <w:spacing w:after="242" w:line="220" w:lineRule="exact"/>
      </w:pPr>
    </w:p>
    <w:p w:rsidR="00A3139C" w:rsidRDefault="005E31EE">
      <w:pPr>
        <w:autoSpaceDE w:val="0"/>
        <w:autoSpaceDN w:val="0"/>
        <w:spacing w:after="0" w:line="306" w:lineRule="exact"/>
        <w:ind w:left="284"/>
      </w:pPr>
      <w:r>
        <w:rPr>
          <w:rFonts w:ascii="Times New Roman,Bold" w:eastAsia="Times New Roman,Bold" w:hAnsi="Times New Roman,Bold"/>
          <w:b/>
          <w:color w:val="000000"/>
        </w:rPr>
        <w:t>II.</w:t>
      </w: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Informacja o złożeniu wniosku o przyjęcie kandydata do publicznych szkół </w:t>
      </w:r>
    </w:p>
    <w:p w:rsidR="00A3139C" w:rsidRDefault="005E31EE">
      <w:pPr>
        <w:autoSpaceDE w:val="0"/>
        <w:autoSpaceDN w:val="0"/>
        <w:spacing w:before="340" w:after="0" w:line="230" w:lineRule="auto"/>
        <w:ind w:left="284"/>
      </w:pPr>
      <w:r>
        <w:rPr>
          <w:rFonts w:ascii="Times New Roman" w:eastAsia="Times New Roman" w:hAnsi="Times New Roman"/>
          <w:color w:val="000000"/>
        </w:rPr>
        <w:t xml:space="preserve">Jeżeli wnioskodawca skorzystał z prawa składania wniosku o przyjęcie kandydata do więcej niż jednej publicznej </w:t>
      </w:r>
    </w:p>
    <w:p w:rsidR="00A3139C" w:rsidRDefault="005E31EE">
      <w:pPr>
        <w:tabs>
          <w:tab w:val="left" w:pos="284"/>
        </w:tabs>
        <w:autoSpaceDE w:val="0"/>
        <w:autoSpaceDN w:val="0"/>
        <w:spacing w:before="46" w:after="0" w:line="259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</w:rPr>
        <w:t>jednostki, zobowiązany jest wpisać nazwy i adresy szkół w kolejności od najbardziej do najmniej preferowanych 1.Pierwszy wybór</w:t>
      </w:r>
    </w:p>
    <w:p w:rsidR="00A3139C" w:rsidRDefault="005E31EE">
      <w:pPr>
        <w:tabs>
          <w:tab w:val="left" w:pos="5122"/>
        </w:tabs>
        <w:autoSpaceDE w:val="0"/>
        <w:autoSpaceDN w:val="0"/>
        <w:spacing w:before="32" w:after="24" w:line="245" w:lineRule="auto"/>
        <w:ind w:left="644"/>
      </w:pPr>
      <w:r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……………………………………………………………………………………………………………………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>nazwa szkoły</w:t>
      </w:r>
      <w:r>
        <w:br/>
      </w:r>
      <w:r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20"/>
        <w:gridCol w:w="4840"/>
      </w:tblGrid>
      <w:tr w:rsidR="00A3139C">
        <w:trPr>
          <w:trHeight w:hRule="exact" w:val="510"/>
        </w:trPr>
        <w:tc>
          <w:tcPr>
            <w:tcW w:w="3320" w:type="dxa"/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before="200" w:after="0" w:line="278" w:lineRule="auto"/>
            </w:pPr>
            <w:r>
              <w:rPr>
                <w:rFonts w:ascii="Times New Roman" w:eastAsia="Times New Roman" w:hAnsi="Times New Roman"/>
                <w:color w:val="000000"/>
              </w:rPr>
              <w:t>2.Drugi wybór</w:t>
            </w:r>
          </w:p>
        </w:tc>
        <w:tc>
          <w:tcPr>
            <w:tcW w:w="4840" w:type="dxa"/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before="26" w:after="0" w:line="230" w:lineRule="auto"/>
              <w:ind w:right="2206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adres szkoły</w:t>
            </w:r>
          </w:p>
        </w:tc>
      </w:tr>
    </w:tbl>
    <w:p w:rsidR="00A3139C" w:rsidRDefault="005E31EE">
      <w:pPr>
        <w:tabs>
          <w:tab w:val="left" w:pos="5122"/>
        </w:tabs>
        <w:autoSpaceDE w:val="0"/>
        <w:autoSpaceDN w:val="0"/>
        <w:spacing w:before="16" w:after="22" w:line="245" w:lineRule="auto"/>
        <w:ind w:left="644"/>
      </w:pPr>
      <w:r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……………………………………………………………………………………………………………………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>nazwa szkoły</w:t>
      </w:r>
      <w:r>
        <w:br/>
      </w:r>
      <w:r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0"/>
        <w:gridCol w:w="4820"/>
      </w:tblGrid>
      <w:tr w:rsidR="00A3139C">
        <w:trPr>
          <w:trHeight w:hRule="exact" w:val="510"/>
        </w:trPr>
        <w:tc>
          <w:tcPr>
            <w:tcW w:w="3340" w:type="dxa"/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before="200" w:after="0" w:line="278" w:lineRule="auto"/>
            </w:pPr>
            <w:r>
              <w:rPr>
                <w:rFonts w:ascii="Times New Roman" w:eastAsia="Times New Roman" w:hAnsi="Times New Roman"/>
                <w:color w:val="000000"/>
              </w:rPr>
              <w:t>3.Trzeci wybór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</w:tcPr>
          <w:p w:rsidR="00A3139C" w:rsidRDefault="005E31EE">
            <w:pPr>
              <w:autoSpaceDE w:val="0"/>
              <w:autoSpaceDN w:val="0"/>
              <w:spacing w:before="24" w:after="0" w:line="230" w:lineRule="auto"/>
              <w:ind w:right="2206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adres szkoły</w:t>
            </w:r>
          </w:p>
        </w:tc>
      </w:tr>
    </w:tbl>
    <w:p w:rsidR="00A3139C" w:rsidRDefault="005E31EE">
      <w:pPr>
        <w:tabs>
          <w:tab w:val="left" w:pos="5122"/>
        </w:tabs>
        <w:autoSpaceDE w:val="0"/>
        <w:autoSpaceDN w:val="0"/>
        <w:spacing w:before="18" w:after="0" w:line="245" w:lineRule="auto"/>
        <w:ind w:left="644"/>
      </w:pPr>
      <w:r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……………………………………………………………………………………………………………………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>nazwa szkoły</w:t>
      </w:r>
      <w:r>
        <w:br/>
      </w:r>
      <w:r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……………………………………………………………………………………………………………………</w:t>
      </w:r>
    </w:p>
    <w:p w:rsidR="00A3139C" w:rsidRDefault="005E31EE">
      <w:pPr>
        <w:autoSpaceDE w:val="0"/>
        <w:autoSpaceDN w:val="0"/>
        <w:spacing w:before="46" w:after="0" w:line="230" w:lineRule="auto"/>
        <w:ind w:right="4426"/>
        <w:jc w:val="right"/>
      </w:pPr>
      <w:r>
        <w:rPr>
          <w:rFonts w:ascii="Times New Roman" w:eastAsia="Times New Roman" w:hAnsi="Times New Roman"/>
          <w:color w:val="000000"/>
          <w:sz w:val="16"/>
        </w:rPr>
        <w:t>adres szkoły</w:t>
      </w:r>
    </w:p>
    <w:p w:rsidR="00A3139C" w:rsidRDefault="005E31EE">
      <w:pPr>
        <w:tabs>
          <w:tab w:val="left" w:pos="1452"/>
          <w:tab w:val="left" w:pos="6666"/>
        </w:tabs>
        <w:autoSpaceDE w:val="0"/>
        <w:autoSpaceDN w:val="0"/>
        <w:spacing w:before="1264" w:after="0" w:line="259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……………………………………………                              ……………………………………………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 xml:space="preserve">miejscowość, data 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>czytelny podpis rodzica/opiekuna prawnego</w:t>
      </w:r>
    </w:p>
    <w:p w:rsidR="00A3139C" w:rsidRDefault="00A3139C">
      <w:pPr>
        <w:sectPr w:rsidR="00A3139C">
          <w:pgSz w:w="11906" w:h="16838"/>
          <w:pgMar w:top="462" w:right="806" w:bottom="1440" w:left="720" w:header="720" w:footer="720" w:gutter="0"/>
          <w:cols w:space="720" w:equalWidth="0">
            <w:col w:w="10380" w:space="0"/>
          </w:cols>
          <w:docGrid w:linePitch="360"/>
        </w:sectPr>
      </w:pPr>
    </w:p>
    <w:p w:rsidR="00A3139C" w:rsidRDefault="00A3139C">
      <w:pPr>
        <w:autoSpaceDE w:val="0"/>
        <w:autoSpaceDN w:val="0"/>
        <w:spacing w:after="146" w:line="220" w:lineRule="exact"/>
      </w:pPr>
    </w:p>
    <w:p w:rsidR="00A3139C" w:rsidRDefault="005E31EE">
      <w:pPr>
        <w:autoSpaceDE w:val="0"/>
        <w:autoSpaceDN w:val="0"/>
        <w:spacing w:after="0" w:line="266" w:lineRule="exact"/>
        <w:ind w:right="3152"/>
        <w:jc w:val="right"/>
      </w:pP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Załącznik do wniosku o przyjęcie dziecka </w:t>
      </w:r>
    </w:p>
    <w:p w:rsidR="00A3139C" w:rsidRDefault="005E31EE">
      <w:pPr>
        <w:autoSpaceDE w:val="0"/>
        <w:autoSpaceDN w:val="0"/>
        <w:spacing w:before="50" w:after="22" w:line="266" w:lineRule="exact"/>
        <w:jc w:val="center"/>
      </w:pPr>
      <w:r>
        <w:rPr>
          <w:rFonts w:ascii="Times New Roman,Bold" w:eastAsia="Times New Roman,Bold" w:hAnsi="Times New Roman,Bold"/>
          <w:b/>
          <w:color w:val="000000"/>
          <w:sz w:val="24"/>
        </w:rPr>
        <w:t>do klasy ……………. szkoły podstawowej w roku szkolnym …………….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688"/>
      </w:tblGrid>
      <w:tr w:rsidR="00A3139C">
        <w:trPr>
          <w:trHeight w:hRule="exact" w:val="2166"/>
        </w:trPr>
        <w:tc>
          <w:tcPr>
            <w:tcW w:w="10688" w:type="dxa"/>
            <w:tcMar>
              <w:left w:w="0" w:type="dxa"/>
              <w:right w:w="0" w:type="dxa"/>
            </w:tcMar>
          </w:tcPr>
          <w:p w:rsidR="00A3139C" w:rsidRDefault="00A3139C">
            <w:pPr>
              <w:autoSpaceDE w:val="0"/>
              <w:autoSpaceDN w:val="0"/>
              <w:spacing w:after="0" w:line="20" w:lineRule="exact"/>
            </w:pPr>
          </w:p>
          <w:tbl>
            <w:tblPr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8"/>
              <w:gridCol w:w="1276"/>
              <w:gridCol w:w="5044"/>
            </w:tblGrid>
            <w:tr w:rsidR="00A3139C">
              <w:trPr>
                <w:trHeight w:hRule="exact" w:val="390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139C" w:rsidRDefault="005E31EE">
                  <w:pPr>
                    <w:autoSpaceDE w:val="0"/>
                    <w:autoSpaceDN w:val="0"/>
                    <w:spacing w:after="0" w:line="281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1.</w:t>
                  </w:r>
                </w:p>
              </w:tc>
              <w:tc>
                <w:tcPr>
                  <w:tcW w:w="3968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139C" w:rsidRDefault="005E31EE">
                  <w:pPr>
                    <w:autoSpaceDE w:val="0"/>
                    <w:autoSpaceDN w:val="0"/>
                    <w:spacing w:after="0" w:line="281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1.Drugie imię kandydata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139C" w:rsidRDefault="00A3139C"/>
              </w:tc>
            </w:tr>
            <w:tr w:rsidR="00A3139C">
              <w:trPr>
                <w:trHeight w:hRule="exact" w:val="390"/>
              </w:trPr>
              <w:tc>
                <w:tcPr>
                  <w:tcW w:w="396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139C" w:rsidRDefault="005E31EE">
                  <w:pPr>
                    <w:autoSpaceDE w:val="0"/>
                    <w:autoSpaceDN w:val="0"/>
                    <w:spacing w:after="0" w:line="278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2.</w:t>
                  </w:r>
                </w:p>
              </w:tc>
              <w:tc>
                <w:tcPr>
                  <w:tcW w:w="3968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139C" w:rsidRDefault="005E31EE">
                  <w:pPr>
                    <w:autoSpaceDE w:val="0"/>
                    <w:autoSpaceDN w:val="0"/>
                    <w:spacing w:after="0" w:line="278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2.Miejsce urodzenia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139C" w:rsidRDefault="00A3139C"/>
              </w:tc>
            </w:tr>
            <w:tr w:rsidR="00A3139C">
              <w:trPr>
                <w:trHeight w:hRule="exact" w:val="386"/>
              </w:trPr>
              <w:tc>
                <w:tcPr>
                  <w:tcW w:w="396" w:type="dxa"/>
                  <w:vMerge w:val="restart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139C" w:rsidRDefault="005E31EE">
                  <w:pPr>
                    <w:autoSpaceDE w:val="0"/>
                    <w:autoSpaceDN w:val="0"/>
                    <w:spacing w:after="0" w:line="278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3.</w:t>
                  </w:r>
                </w:p>
              </w:tc>
              <w:tc>
                <w:tcPr>
                  <w:tcW w:w="3968" w:type="dxa"/>
                  <w:vMerge w:val="restart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139C" w:rsidRDefault="005E31EE">
                  <w:pPr>
                    <w:autoSpaceDE w:val="0"/>
                    <w:autoSpaceDN w:val="0"/>
                    <w:spacing w:after="0" w:line="278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3.Dane szkoły obwodowej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139C" w:rsidRDefault="005E31EE">
                  <w:pPr>
                    <w:autoSpaceDE w:val="0"/>
                    <w:autoSpaceDN w:val="0"/>
                    <w:spacing w:after="0" w:line="278" w:lineRule="auto"/>
                    <w:ind w:left="102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Nazwa</w:t>
                  </w:r>
                </w:p>
              </w:tc>
              <w:tc>
                <w:tcPr>
                  <w:tcW w:w="5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139C" w:rsidRDefault="00A3139C"/>
              </w:tc>
            </w:tr>
            <w:tr w:rsidR="00A3139C">
              <w:trPr>
                <w:trHeight w:hRule="exact" w:val="392"/>
              </w:trPr>
              <w:tc>
                <w:tcPr>
                  <w:tcW w:w="2672" w:type="dxa"/>
                  <w:vMerge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A3139C" w:rsidRDefault="00A3139C"/>
              </w:tc>
              <w:tc>
                <w:tcPr>
                  <w:tcW w:w="2672" w:type="dxa"/>
                  <w:vMerge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A3139C" w:rsidRDefault="00A3139C"/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3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139C" w:rsidRDefault="005E31EE">
                  <w:pPr>
                    <w:autoSpaceDE w:val="0"/>
                    <w:autoSpaceDN w:val="0"/>
                    <w:spacing w:after="0" w:line="278" w:lineRule="auto"/>
                    <w:ind w:left="102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Adres</w:t>
                  </w:r>
                </w:p>
              </w:tc>
              <w:tc>
                <w:tcPr>
                  <w:tcW w:w="5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139C" w:rsidRDefault="00A3139C"/>
              </w:tc>
            </w:tr>
          </w:tbl>
          <w:p w:rsidR="00A3139C" w:rsidRDefault="005E31EE">
            <w:pPr>
              <w:tabs>
                <w:tab w:val="left" w:pos="576"/>
              </w:tabs>
              <w:autoSpaceDE w:val="0"/>
              <w:autoSpaceDN w:val="0"/>
              <w:spacing w:after="0" w:line="302" w:lineRule="exact"/>
              <w:ind w:left="148" w:right="72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4.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Oświadczam, że dziecko będzie uczęszczało na </w:t>
            </w:r>
            <w:r>
              <w:rPr>
                <w:rFonts w:ascii="Times New Roman,Bold" w:eastAsia="Times New Roman,Bold" w:hAnsi="Times New Roman,Bold"/>
                <w:b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wpisać odpowiednio:</w:t>
            </w:r>
            <w:r>
              <w:rPr>
                <w:rFonts w:ascii="Times New Roman,Bold" w:eastAsia="Times New Roman,Bold" w:hAnsi="Times New Roman,Bold"/>
                <w:b/>
                <w:color w:val="000000"/>
              </w:rPr>
              <w:t xml:space="preserve"> religię rzymsko-katolicką, religię </w:t>
            </w:r>
            <w:r>
              <w:tab/>
            </w:r>
            <w:r>
              <w:rPr>
                <w:rFonts w:ascii="Times New Roman,Bold" w:eastAsia="Times New Roman,Bold" w:hAnsi="Times New Roman,Bold"/>
                <w:b/>
                <w:color w:val="000000"/>
              </w:rPr>
              <w:t>grekokatolicką, etykę, inną – jaką?)</w:t>
            </w:r>
          </w:p>
        </w:tc>
      </w:tr>
    </w:tbl>
    <w:p w:rsidR="00A3139C" w:rsidRDefault="005E31EE">
      <w:pPr>
        <w:autoSpaceDE w:val="0"/>
        <w:autoSpaceDN w:val="0"/>
        <w:spacing w:before="6" w:after="0" w:line="233" w:lineRule="auto"/>
        <w:ind w:left="576"/>
      </w:pPr>
      <w:r>
        <w:rPr>
          <w:rFonts w:ascii="Times New Roman" w:eastAsia="Times New Roman" w:hAnsi="Times New Roman"/>
          <w:color w:val="000000"/>
        </w:rPr>
        <w:t>………………..………………………………………………………………………………………………………</w:t>
      </w:r>
    </w:p>
    <w:p w:rsidR="00A3139C" w:rsidRDefault="005E31EE">
      <w:pPr>
        <w:autoSpaceDE w:val="0"/>
        <w:autoSpaceDN w:val="0"/>
        <w:spacing w:before="10" w:after="0" w:line="278" w:lineRule="auto"/>
        <w:ind w:left="148"/>
      </w:pPr>
      <w:r>
        <w:rPr>
          <w:rFonts w:ascii="Times New Roman" w:eastAsia="Times New Roman" w:hAnsi="Times New Roman"/>
          <w:color w:val="000000"/>
        </w:rPr>
        <w:t>5. Zgoda rodzica/opiekuna na przetwarzanie danych osobowych dziecka w postaci wizerunku w celu publikacji:</w:t>
      </w:r>
    </w:p>
    <w:p w:rsidR="00A3139C" w:rsidRDefault="005E31EE">
      <w:pPr>
        <w:autoSpaceDE w:val="0"/>
        <w:autoSpaceDN w:val="0"/>
        <w:spacing w:after="0" w:line="270" w:lineRule="exact"/>
        <w:ind w:right="42"/>
        <w:jc w:val="right"/>
      </w:pPr>
      <w:r>
        <w:rPr>
          <w:rFonts w:ascii="Times New Roman,Italic" w:eastAsia="Times New Roman,Italic" w:hAnsi="Times New Roman,Italic"/>
          <w:i/>
          <w:color w:val="000000"/>
        </w:rPr>
        <w:t xml:space="preserve">………………………… </w:t>
      </w:r>
    </w:p>
    <w:p w:rsidR="00A3139C" w:rsidRDefault="005E31EE">
      <w:pPr>
        <w:autoSpaceDE w:val="0"/>
        <w:autoSpaceDN w:val="0"/>
        <w:spacing w:after="0" w:line="178" w:lineRule="exact"/>
        <w:ind w:right="96"/>
        <w:jc w:val="right"/>
      </w:pPr>
      <w:r>
        <w:rPr>
          <w:rFonts w:ascii="Times New Roman,Italic" w:eastAsia="Times New Roman,Italic" w:hAnsi="Times New Roman,Italic"/>
          <w:i/>
          <w:color w:val="000000"/>
          <w:sz w:val="16"/>
        </w:rPr>
        <w:t>(miejscowość, data)</w:t>
      </w:r>
    </w:p>
    <w:p w:rsidR="00A3139C" w:rsidRDefault="005E31EE">
      <w:pPr>
        <w:autoSpaceDE w:val="0"/>
        <w:autoSpaceDN w:val="0"/>
        <w:spacing w:before="8"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Zgodnie z art. 6 ust. 1 lit. a) Rozporządzenia Parlamentu Europejskiego i Rady (UE) 2016/679 z dnia </w:t>
      </w:r>
    </w:p>
    <w:p w:rsidR="00A3139C" w:rsidRDefault="005E31EE">
      <w:pPr>
        <w:autoSpaceDE w:val="0"/>
        <w:autoSpaceDN w:val="0"/>
        <w:spacing w:before="10"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27 kwietnia 2016 r. w sprawie ochrony osób fizycznych w związku z przetwarzaniem danych osobowych i w sprawie </w:t>
      </w:r>
    </w:p>
    <w:p w:rsidR="00A3139C" w:rsidRDefault="005E31EE">
      <w:pPr>
        <w:autoSpaceDE w:val="0"/>
        <w:autoSpaceDN w:val="0"/>
        <w:spacing w:before="10"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swobodnego przepływu takich danych oraz uchylenia dyrektywy 95/46/WE (ogólne rozporządzenie o ochronie </w:t>
      </w:r>
    </w:p>
    <w:p w:rsidR="00A3139C" w:rsidRDefault="005E31EE">
      <w:pPr>
        <w:autoSpaceDE w:val="0"/>
        <w:autoSpaceDN w:val="0"/>
        <w:spacing w:after="0" w:line="278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danych) wyrażam zgodę na przetwarzanie danych osobowych w postaci wizerunku oraz imienia i nazwiska mojego </w:t>
      </w:r>
    </w:p>
    <w:p w:rsidR="00A3139C" w:rsidRDefault="005E31EE">
      <w:pPr>
        <w:autoSpaceDE w:val="0"/>
        <w:autoSpaceDN w:val="0"/>
        <w:spacing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dziecka  ………………………………………………… w celu ich nieodpłatnej i bezterminowej publikacji przez </w:t>
      </w:r>
    </w:p>
    <w:p w:rsidR="00A3139C" w:rsidRDefault="005E31EE">
      <w:pPr>
        <w:autoSpaceDE w:val="0"/>
        <w:autoSpaceDN w:val="0"/>
        <w:spacing w:before="8" w:after="0" w:line="230" w:lineRule="auto"/>
        <w:jc w:val="center"/>
      </w:pPr>
      <w:r>
        <w:rPr>
          <w:rFonts w:ascii="Times New Roman" w:eastAsia="Times New Roman" w:hAnsi="Times New Roman"/>
          <w:color w:val="000000"/>
        </w:rPr>
        <w:t xml:space="preserve">…………………………………...………………….. w materiałach promujących i dokumentujących działania szkoły, </w:t>
      </w:r>
    </w:p>
    <w:p w:rsidR="00A3139C" w:rsidRDefault="005E31EE">
      <w:pPr>
        <w:autoSpaceDE w:val="0"/>
        <w:autoSpaceDN w:val="0"/>
        <w:spacing w:before="8"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w tym na stronie internetowej szkoły i jej profilu społecznościowym, artykułach prasowych, spotach telewizyjnych, </w:t>
      </w:r>
    </w:p>
    <w:p w:rsidR="00A3139C" w:rsidRDefault="005E31EE">
      <w:pPr>
        <w:autoSpaceDE w:val="0"/>
        <w:autoSpaceDN w:val="0"/>
        <w:spacing w:after="0" w:line="281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tablicach ściennych i folderach szkolnych. </w:t>
      </w:r>
    </w:p>
    <w:p w:rsidR="00A3139C" w:rsidRDefault="005E31EE">
      <w:pPr>
        <w:autoSpaceDE w:val="0"/>
        <w:autoSpaceDN w:val="0"/>
        <w:spacing w:after="0" w:line="230" w:lineRule="auto"/>
        <w:ind w:right="96"/>
        <w:jc w:val="right"/>
      </w:pPr>
      <w:r>
        <w:rPr>
          <w:rFonts w:ascii="Times New Roman" w:eastAsia="Times New Roman" w:hAnsi="Times New Roman"/>
          <w:color w:val="000000"/>
        </w:rPr>
        <w:t>……………………………………………</w:t>
      </w:r>
    </w:p>
    <w:p w:rsidR="00A3139C" w:rsidRDefault="005E31EE">
      <w:pPr>
        <w:autoSpaceDE w:val="0"/>
        <w:autoSpaceDN w:val="0"/>
        <w:spacing w:before="2" w:after="0" w:line="196" w:lineRule="exact"/>
        <w:ind w:right="158"/>
        <w:jc w:val="right"/>
      </w:pPr>
      <w:r>
        <w:rPr>
          <w:rFonts w:ascii="Times New Roman,Italic" w:eastAsia="Times New Roman,Italic" w:hAnsi="Times New Roman,Italic"/>
          <w:i/>
          <w:color w:val="000000"/>
          <w:sz w:val="16"/>
        </w:rPr>
        <w:t xml:space="preserve"> (czytelny podpis rodzica lub opiekuna prawnego)</w:t>
      </w:r>
    </w:p>
    <w:p w:rsidR="00A3139C" w:rsidRDefault="005E31EE">
      <w:pPr>
        <w:autoSpaceDE w:val="0"/>
        <w:autoSpaceDN w:val="0"/>
        <w:spacing w:before="48" w:after="0" w:line="306" w:lineRule="exact"/>
        <w:ind w:left="508"/>
      </w:pPr>
      <w:r>
        <w:rPr>
          <w:rFonts w:ascii="Calibri" w:eastAsia="Calibri" w:hAnsi="Calibri"/>
          <w:b/>
          <w:color w:val="000000"/>
        </w:rPr>
        <w:t>6</w:t>
      </w:r>
      <w:r>
        <w:rPr>
          <w:rFonts w:ascii="Calibri" w:eastAsia="Calibri" w:hAnsi="Calibri"/>
          <w:color w:val="000000"/>
        </w:rPr>
        <w:t xml:space="preserve">.  </w:t>
      </w:r>
      <w:r>
        <w:rPr>
          <w:rFonts w:ascii="Calibri" w:eastAsia="Calibri" w:hAnsi="Calibri"/>
          <w:b/>
          <w:color w:val="000000"/>
        </w:rPr>
        <w:t>K</w:t>
      </w:r>
      <w:r>
        <w:rPr>
          <w:rFonts w:ascii="Times New Roman,Bold" w:eastAsia="Times New Roman,Bold" w:hAnsi="Times New Roman,Bold"/>
          <w:b/>
          <w:color w:val="000000"/>
        </w:rPr>
        <w:t>lauzula informacyjna związana z działalnością oświatowo-dydaktyczną:</w:t>
      </w:r>
    </w:p>
    <w:p w:rsidR="00A3139C" w:rsidRDefault="005E31EE">
      <w:pPr>
        <w:autoSpaceDE w:val="0"/>
        <w:autoSpaceDN w:val="0"/>
        <w:spacing w:after="0" w:line="278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Zgodnie z art.13 ust. 1 i 2 rozporządzenia Parlamentu Europejskiego i Rady (UE) 2016/679 z dnia 27 kwietnia 2016 r. </w:t>
      </w:r>
    </w:p>
    <w:p w:rsidR="00A3139C" w:rsidRDefault="005E31EE">
      <w:pPr>
        <w:autoSpaceDE w:val="0"/>
        <w:autoSpaceDN w:val="0"/>
        <w:spacing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w sprawie ochrony osób fizycznych w związku z przetwarzaniem danych osobowych i w sprawie swobodnego </w:t>
      </w:r>
    </w:p>
    <w:p w:rsidR="00A3139C" w:rsidRDefault="005E31EE">
      <w:pPr>
        <w:autoSpaceDE w:val="0"/>
        <w:autoSpaceDN w:val="0"/>
        <w:spacing w:after="0" w:line="278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przepływu takich danych oraz uchylenia dyrektywy 95/46/WE (ogólnego rozporządzenia o ochronie danych - RODO) </w:t>
      </w:r>
    </w:p>
    <w:p w:rsidR="00A3139C" w:rsidRDefault="005E31EE">
      <w:pPr>
        <w:autoSpaceDE w:val="0"/>
        <w:autoSpaceDN w:val="0"/>
        <w:spacing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>(Dz. Urz. UE L 119.1 z dnia 04.05.2016 r.) informuję, iż:</w:t>
      </w:r>
    </w:p>
    <w:p w:rsidR="00A3139C" w:rsidRDefault="005E31EE" w:rsidP="005E31EE">
      <w:pPr>
        <w:autoSpaceDE w:val="0"/>
        <w:autoSpaceDN w:val="0"/>
        <w:spacing w:before="10" w:after="0" w:line="233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1) Administratorem danych osobowych jest jest Publiczna Szkoła Podstawowa im. </w:t>
      </w:r>
      <w:r w:rsidRPr="005E31EE">
        <w:rPr>
          <w:rFonts w:ascii="Times New Roman,Bold" w:eastAsia="Times New Roman,Bold" w:hAnsi="Times New Roman,Bold"/>
          <w:color w:val="000000"/>
        </w:rPr>
        <w:t xml:space="preserve">Karola </w:t>
      </w:r>
      <w:proofErr w:type="spellStart"/>
      <w:r w:rsidRPr="005E31EE">
        <w:rPr>
          <w:rFonts w:ascii="Times New Roman,Bold" w:eastAsia="Times New Roman,Bold" w:hAnsi="Times New Roman,Bold"/>
          <w:color w:val="000000"/>
        </w:rPr>
        <w:t>Krysińskiego</w:t>
      </w:r>
      <w:proofErr w:type="spellEnd"/>
      <w:r w:rsidRPr="005E31EE">
        <w:rPr>
          <w:rFonts w:ascii="Times New Roman,Bold" w:eastAsia="Times New Roman,Bold" w:hAnsi="Times New Roman,Bold"/>
          <w:color w:val="000000"/>
        </w:rPr>
        <w:t xml:space="preserve"> w </w:t>
      </w:r>
      <w:proofErr w:type="spellStart"/>
      <w:r w:rsidRPr="005E31EE">
        <w:rPr>
          <w:rFonts w:ascii="Times New Roman,Bold" w:eastAsia="Times New Roman,Bold" w:hAnsi="Times New Roman,Bold"/>
          <w:color w:val="000000"/>
        </w:rPr>
        <w:t>Rudnikach</w:t>
      </w:r>
      <w:proofErr w:type="spellEnd"/>
      <w:r w:rsidR="008E7C38">
        <w:rPr>
          <w:rFonts w:ascii="Times New Roman,Bold" w:eastAsia="Times New Roman,Bold" w:hAnsi="Times New Roman,Bold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reprezentowana</w:t>
      </w:r>
      <w:proofErr w:type="spellEnd"/>
      <w:r w:rsidR="008E7C3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przez</w:t>
      </w:r>
      <w:proofErr w:type="spellEnd"/>
      <w:r w:rsidR="008E7C3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Dyrektora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Szkoły</w:t>
      </w:r>
      <w:proofErr w:type="spellEnd"/>
      <w:r>
        <w:rPr>
          <w:rFonts w:ascii="Times New Roman" w:eastAsia="Times New Roman" w:hAnsi="Times New Roman"/>
          <w:color w:val="000000"/>
        </w:rPr>
        <w:t>, tel. 833733982, e-mail: szkola_rudniki@miedzyrzecgmina.pl;</w:t>
      </w:r>
    </w:p>
    <w:p w:rsidR="00A3139C" w:rsidRDefault="005E31EE">
      <w:pPr>
        <w:autoSpaceDE w:val="0"/>
        <w:autoSpaceDN w:val="0"/>
        <w:spacing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2) Administrator wyznaczył Inspektora Ochrony Danych, z którym można kontaktować się w sprawach dotyczących </w:t>
      </w:r>
    </w:p>
    <w:p w:rsidR="00A3139C" w:rsidRDefault="005E31EE">
      <w:pPr>
        <w:tabs>
          <w:tab w:val="left" w:pos="1460"/>
          <w:tab w:val="left" w:pos="1852"/>
          <w:tab w:val="left" w:pos="2586"/>
          <w:tab w:val="left" w:pos="3916"/>
          <w:tab w:val="left" w:pos="4308"/>
          <w:tab w:val="left" w:pos="6010"/>
          <w:tab w:val="left" w:pos="6942"/>
          <w:tab w:val="left" w:pos="8238"/>
          <w:tab w:val="left" w:pos="9228"/>
          <w:tab w:val="left" w:pos="9988"/>
        </w:tabs>
        <w:autoSpaceDE w:val="0"/>
        <w:autoSpaceDN w:val="0"/>
        <w:spacing w:after="0" w:line="278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korzystania </w:t>
      </w:r>
      <w:r>
        <w:tab/>
      </w:r>
      <w:r>
        <w:rPr>
          <w:rFonts w:ascii="Times New Roman" w:eastAsia="Times New Roman" w:hAnsi="Times New Roman"/>
          <w:color w:val="000000"/>
        </w:rPr>
        <w:t xml:space="preserve">z </w:t>
      </w:r>
      <w:r>
        <w:tab/>
      </w:r>
      <w:r>
        <w:rPr>
          <w:rFonts w:ascii="Times New Roman" w:eastAsia="Times New Roman" w:hAnsi="Times New Roman"/>
          <w:color w:val="000000"/>
        </w:rPr>
        <w:t xml:space="preserve">praw </w:t>
      </w:r>
      <w:r>
        <w:tab/>
      </w:r>
      <w:r>
        <w:rPr>
          <w:rFonts w:ascii="Times New Roman" w:eastAsia="Times New Roman" w:hAnsi="Times New Roman"/>
          <w:color w:val="000000"/>
        </w:rPr>
        <w:t xml:space="preserve">związanych </w:t>
      </w:r>
      <w:r>
        <w:tab/>
      </w:r>
      <w:r>
        <w:rPr>
          <w:rFonts w:ascii="Times New Roman" w:eastAsia="Times New Roman" w:hAnsi="Times New Roman"/>
          <w:color w:val="000000"/>
        </w:rPr>
        <w:t xml:space="preserve">z </w:t>
      </w:r>
      <w:r>
        <w:tab/>
      </w:r>
      <w:r>
        <w:rPr>
          <w:rFonts w:ascii="Times New Roman" w:eastAsia="Times New Roman" w:hAnsi="Times New Roman"/>
          <w:color w:val="000000"/>
        </w:rPr>
        <w:t xml:space="preserve">przetwarzaniem </w:t>
      </w:r>
      <w:r>
        <w:tab/>
      </w:r>
      <w:r>
        <w:rPr>
          <w:rFonts w:ascii="Times New Roman" w:eastAsia="Times New Roman" w:hAnsi="Times New Roman"/>
          <w:color w:val="000000"/>
        </w:rPr>
        <w:t xml:space="preserve">danych </w:t>
      </w:r>
      <w:r>
        <w:tab/>
      </w:r>
      <w:r>
        <w:rPr>
          <w:rFonts w:ascii="Times New Roman" w:eastAsia="Times New Roman" w:hAnsi="Times New Roman"/>
          <w:color w:val="000000"/>
        </w:rPr>
        <w:t xml:space="preserve">osobowych </w:t>
      </w:r>
      <w:r>
        <w:tab/>
      </w:r>
      <w:r>
        <w:rPr>
          <w:rFonts w:ascii="Times New Roman" w:eastAsia="Times New Roman" w:hAnsi="Times New Roman"/>
          <w:color w:val="000000"/>
        </w:rPr>
        <w:t xml:space="preserve">poprzez </w:t>
      </w:r>
      <w:r>
        <w:tab/>
      </w:r>
      <w:r>
        <w:rPr>
          <w:rFonts w:ascii="Times New Roman" w:eastAsia="Times New Roman" w:hAnsi="Times New Roman"/>
          <w:color w:val="000000"/>
        </w:rPr>
        <w:t xml:space="preserve">adres </w:t>
      </w:r>
      <w:r>
        <w:tab/>
      </w:r>
      <w:r>
        <w:rPr>
          <w:rFonts w:ascii="Times New Roman" w:eastAsia="Times New Roman" w:hAnsi="Times New Roman"/>
          <w:color w:val="000000"/>
        </w:rPr>
        <w:t xml:space="preserve">e-mail: </w:t>
      </w:r>
    </w:p>
    <w:p w:rsidR="00A3139C" w:rsidRDefault="0089349D">
      <w:pPr>
        <w:autoSpaceDE w:val="0"/>
        <w:autoSpaceDN w:val="0"/>
        <w:spacing w:after="0" w:line="278" w:lineRule="auto"/>
        <w:ind w:left="148"/>
      </w:pPr>
      <w:hyperlink r:id="rId6" w:history="1">
        <w:r w:rsidR="005E31EE">
          <w:rPr>
            <w:rFonts w:ascii="Times New Roman" w:eastAsia="Times New Roman" w:hAnsi="Times New Roman"/>
            <w:color w:val="000000"/>
            <w:u w:val="single"/>
          </w:rPr>
          <w:t xml:space="preserve">iodo@miedzyrzecgmina.pl </w:t>
        </w:r>
      </w:hyperlink>
      <w:r w:rsidR="005E31EE">
        <w:rPr>
          <w:rFonts w:ascii="Times New Roman" w:eastAsia="Times New Roman" w:hAnsi="Times New Roman"/>
          <w:color w:val="000000"/>
        </w:rPr>
        <w:t>lub listownie na adres siedziby Administratora;</w:t>
      </w:r>
    </w:p>
    <w:p w:rsidR="00A3139C" w:rsidRDefault="005E31EE">
      <w:pPr>
        <w:autoSpaceDE w:val="0"/>
        <w:autoSpaceDN w:val="0"/>
        <w:spacing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3) Pani/Pana oraz Pani/Pana dziecka dane osobowe przetwarzane będą na podstawie art. 6 ust. 1 lit. c RODO w celu </w:t>
      </w:r>
    </w:p>
    <w:p w:rsidR="00A3139C" w:rsidRDefault="005E31EE">
      <w:pPr>
        <w:autoSpaceDE w:val="0"/>
        <w:autoSpaceDN w:val="0"/>
        <w:spacing w:after="0" w:line="278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realizacji zadań ustawowych szkoły określonych w ustawie – Prawo oświatowe oraz ustawy o systemie oświaty w </w:t>
      </w:r>
    </w:p>
    <w:p w:rsidR="00A3139C" w:rsidRDefault="005E31EE">
      <w:pPr>
        <w:autoSpaceDE w:val="0"/>
        <w:autoSpaceDN w:val="0"/>
        <w:spacing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>celu realizacji statutowych działań dydaktycznych, opiekuńczych i wychowawczych w szkole;</w:t>
      </w:r>
    </w:p>
    <w:p w:rsidR="00A3139C" w:rsidRDefault="005E31EE">
      <w:pPr>
        <w:autoSpaceDE w:val="0"/>
        <w:autoSpaceDN w:val="0"/>
        <w:spacing w:before="8"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4) odbiorcami danych osobowych będą podmioty przetwarzające dane osobowe na zlecenie Administratora w związku </w:t>
      </w:r>
    </w:p>
    <w:p w:rsidR="00A3139C" w:rsidRDefault="005E31EE">
      <w:pPr>
        <w:autoSpaceDE w:val="0"/>
        <w:autoSpaceDN w:val="0"/>
        <w:spacing w:after="0" w:line="281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z wykonywaniem powierzonego im zadania w drodze zawartej z nimi umowy, takie jak dostawcy usług </w:t>
      </w:r>
    </w:p>
    <w:p w:rsidR="00A3139C" w:rsidRDefault="005E31EE">
      <w:pPr>
        <w:autoSpaceDE w:val="0"/>
        <w:autoSpaceDN w:val="0"/>
        <w:spacing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>informatycznych i oprogramowania oraz podmioty uprawnione do ich otrzymania na mocy przepisów prawa;</w:t>
      </w:r>
    </w:p>
    <w:p w:rsidR="00A3139C" w:rsidRDefault="005E31EE">
      <w:pPr>
        <w:autoSpaceDE w:val="0"/>
        <w:autoSpaceDN w:val="0"/>
        <w:spacing w:after="0" w:line="281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5) Pani/Pana oraz Pani/Pana dziecka dane osobowe będą przetwarzane przez okres pobytu ucznia w szkole, a po </w:t>
      </w:r>
    </w:p>
    <w:p w:rsidR="00A3139C" w:rsidRDefault="005E31EE">
      <w:pPr>
        <w:autoSpaceDE w:val="0"/>
        <w:autoSpaceDN w:val="0"/>
        <w:spacing w:after="0" w:line="278" w:lineRule="auto"/>
        <w:ind w:left="148"/>
      </w:pPr>
      <w:r>
        <w:rPr>
          <w:rFonts w:ascii="Times New Roman" w:eastAsia="Times New Roman" w:hAnsi="Times New Roman"/>
          <w:color w:val="000000"/>
        </w:rPr>
        <w:t>ukończeniu nauki będą przechowywane zgodnie z przepisami kancelaryjno-archiwalnymi obowiązującymi w szkole;</w:t>
      </w:r>
    </w:p>
    <w:p w:rsidR="00A3139C" w:rsidRDefault="005E31EE">
      <w:pPr>
        <w:autoSpaceDE w:val="0"/>
        <w:autoSpaceDN w:val="0"/>
        <w:spacing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6) posiada Pani/Pan prawo dostępu do treści swoich i swojego dziecka danych oraz prawo ich sprostowania, usunięcia </w:t>
      </w:r>
    </w:p>
    <w:p w:rsidR="00A3139C" w:rsidRDefault="005E31EE">
      <w:pPr>
        <w:autoSpaceDE w:val="0"/>
        <w:autoSpaceDN w:val="0"/>
        <w:spacing w:after="0" w:line="278" w:lineRule="auto"/>
        <w:ind w:left="148"/>
      </w:pPr>
      <w:r>
        <w:rPr>
          <w:rFonts w:ascii="Times New Roman" w:eastAsia="Times New Roman" w:hAnsi="Times New Roman"/>
          <w:color w:val="000000"/>
        </w:rPr>
        <w:t>lub ograniczenia przetwarzania (w przypadkach przewidzianych prawem);</w:t>
      </w:r>
    </w:p>
    <w:p w:rsidR="00A3139C" w:rsidRDefault="005E31EE">
      <w:pPr>
        <w:autoSpaceDE w:val="0"/>
        <w:autoSpaceDN w:val="0"/>
        <w:spacing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7) ma Pani/Pan prawo wniesienia skargi do organu nadzorczego, którym jest Prezes Urzędu Ochrony Danych </w:t>
      </w:r>
    </w:p>
    <w:p w:rsidR="00A3139C" w:rsidRDefault="005E31EE">
      <w:pPr>
        <w:autoSpaceDE w:val="0"/>
        <w:autoSpaceDN w:val="0"/>
        <w:spacing w:before="8"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Osobowych, gdy uzna Pani/Pan, że przetwarzanie danych osobowych narusza przepisy ogólnego rozporządzenia o </w:t>
      </w:r>
    </w:p>
    <w:p w:rsidR="00A3139C" w:rsidRDefault="005E31EE">
      <w:pPr>
        <w:autoSpaceDE w:val="0"/>
        <w:autoSpaceDN w:val="0"/>
        <w:spacing w:after="0" w:line="278" w:lineRule="auto"/>
        <w:ind w:left="148"/>
      </w:pPr>
      <w:r>
        <w:rPr>
          <w:rFonts w:ascii="Times New Roman" w:eastAsia="Times New Roman" w:hAnsi="Times New Roman"/>
          <w:color w:val="000000"/>
        </w:rPr>
        <w:t>ochronie danych z dnia 27 kwietnia 2016 r.;</w:t>
      </w:r>
    </w:p>
    <w:p w:rsidR="00A3139C" w:rsidRDefault="005E31EE">
      <w:pPr>
        <w:autoSpaceDE w:val="0"/>
        <w:autoSpaceDN w:val="0"/>
        <w:spacing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>8) podanie przez Panią/Pana danych osobowych jest wymogiem ustawowym;</w:t>
      </w:r>
    </w:p>
    <w:p w:rsidR="00A3139C" w:rsidRDefault="005E31EE">
      <w:pPr>
        <w:autoSpaceDE w:val="0"/>
        <w:autoSpaceDN w:val="0"/>
        <w:spacing w:before="10"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9) dane osobowe nie będą podlegały przekazaniu do państwa trzeciego lub organizacji międzynarodowej, jak również </w:t>
      </w:r>
    </w:p>
    <w:p w:rsidR="00A3139C" w:rsidRDefault="005E31EE">
      <w:pPr>
        <w:autoSpaceDE w:val="0"/>
        <w:autoSpaceDN w:val="0"/>
        <w:spacing w:after="0" w:line="278" w:lineRule="auto"/>
        <w:ind w:left="148"/>
      </w:pPr>
      <w:r>
        <w:rPr>
          <w:rFonts w:ascii="Times New Roman" w:eastAsia="Times New Roman" w:hAnsi="Times New Roman"/>
          <w:color w:val="000000"/>
        </w:rPr>
        <w:t xml:space="preserve">nie będą podlegać zautomatyzowanemu podejmowaniu decyzji, w tym profilowaniu. </w:t>
      </w:r>
    </w:p>
    <w:p w:rsidR="00A3139C" w:rsidRDefault="005E31EE">
      <w:pPr>
        <w:autoSpaceDE w:val="0"/>
        <w:autoSpaceDN w:val="0"/>
        <w:spacing w:before="12" w:after="0" w:line="306" w:lineRule="exact"/>
        <w:ind w:left="508"/>
      </w:pPr>
      <w:r>
        <w:rPr>
          <w:rFonts w:ascii="Times New Roman,Bold" w:eastAsia="Times New Roman,Bold" w:hAnsi="Times New Roman,Bold"/>
          <w:b/>
          <w:color w:val="000000"/>
        </w:rPr>
        <w:t>7. Informacja o uczniu przekazywana przez rodzica</w:t>
      </w:r>
    </w:p>
    <w:p w:rsidR="00A3139C" w:rsidRDefault="005E31EE">
      <w:pPr>
        <w:autoSpaceDE w:val="0"/>
        <w:autoSpaceDN w:val="0"/>
        <w:spacing w:before="14"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…………………………………………………………………………………………………………………………...</w:t>
      </w:r>
    </w:p>
    <w:p w:rsidR="00A3139C" w:rsidRDefault="005E31EE">
      <w:pPr>
        <w:autoSpaceDE w:val="0"/>
        <w:autoSpaceDN w:val="0"/>
        <w:spacing w:before="48" w:after="0" w:line="230" w:lineRule="auto"/>
        <w:ind w:left="148"/>
      </w:pPr>
      <w:r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…………………………………………………………………………………………………………………………...</w:t>
      </w:r>
    </w:p>
    <w:p w:rsidR="00A3139C" w:rsidRDefault="005E31EE">
      <w:pPr>
        <w:autoSpaceDE w:val="0"/>
        <w:autoSpaceDN w:val="0"/>
        <w:spacing w:before="46" w:after="0" w:line="233" w:lineRule="auto"/>
        <w:ind w:left="148"/>
      </w:pPr>
      <w:r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…………………………………………………………………………………………………………………………...</w:t>
      </w:r>
    </w:p>
    <w:p w:rsidR="00A3139C" w:rsidRDefault="005E31EE" w:rsidP="005E31EE">
      <w:pPr>
        <w:autoSpaceDE w:val="0"/>
        <w:autoSpaceDN w:val="0"/>
        <w:spacing w:before="236" w:after="0" w:line="281" w:lineRule="auto"/>
      </w:pPr>
      <w:r>
        <w:rPr>
          <w:rFonts w:ascii="Times New Roman" w:eastAsia="Times New Roman" w:hAnsi="Times New Roman"/>
          <w:color w:val="000000"/>
          <w:sz w:val="24"/>
        </w:rPr>
        <w:t>……………………………………………                              ……………………………………………</w:t>
      </w:r>
    </w:p>
    <w:p w:rsidR="00A3139C" w:rsidRDefault="005E31EE">
      <w:pPr>
        <w:tabs>
          <w:tab w:val="left" w:pos="6814"/>
        </w:tabs>
        <w:autoSpaceDE w:val="0"/>
        <w:autoSpaceDN w:val="0"/>
        <w:spacing w:after="0" w:line="278" w:lineRule="auto"/>
        <w:ind w:left="1600"/>
      </w:pPr>
      <w:proofErr w:type="spellStart"/>
      <w:r>
        <w:rPr>
          <w:rFonts w:ascii="Times New Roman" w:eastAsia="Times New Roman" w:hAnsi="Times New Roman"/>
          <w:color w:val="000000"/>
          <w:sz w:val="16"/>
        </w:rPr>
        <w:t>miejscowość</w:t>
      </w:r>
      <w:proofErr w:type="spellEnd"/>
      <w:r>
        <w:rPr>
          <w:rFonts w:ascii="Times New Roman" w:eastAsia="Times New Roman" w:hAnsi="Times New Roman"/>
          <w:color w:val="000000"/>
          <w:sz w:val="16"/>
        </w:rPr>
        <w:t xml:space="preserve">, data </w:t>
      </w:r>
      <w:r>
        <w:tab/>
      </w:r>
      <w:proofErr w:type="spellStart"/>
      <w:r>
        <w:rPr>
          <w:rFonts w:ascii="Times New Roman" w:eastAsia="Times New Roman" w:hAnsi="Times New Roman"/>
          <w:color w:val="000000"/>
          <w:sz w:val="16"/>
        </w:rPr>
        <w:t>czytelnypodpisrodzica</w:t>
      </w:r>
      <w:proofErr w:type="spellEnd"/>
      <w:r>
        <w:rPr>
          <w:rFonts w:ascii="Times New Roman" w:eastAsia="Times New Roman" w:hAnsi="Times New Roman"/>
          <w:color w:val="000000"/>
          <w:sz w:val="16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16"/>
        </w:rPr>
        <w:t>opiekunaprawnego</w:t>
      </w:r>
      <w:proofErr w:type="spellEnd"/>
    </w:p>
    <w:p w:rsidR="00A3139C" w:rsidRPr="005E31EE" w:rsidRDefault="005E31EE" w:rsidP="005E31EE">
      <w:pPr>
        <w:autoSpaceDE w:val="0"/>
        <w:autoSpaceDN w:val="0"/>
        <w:spacing w:before="2" w:after="0" w:line="220" w:lineRule="exact"/>
        <w:rPr>
          <w:sz w:val="16"/>
          <w:szCs w:val="16"/>
        </w:rPr>
      </w:pPr>
      <w:r w:rsidRPr="005E31EE">
        <w:rPr>
          <w:rFonts w:ascii="Times New Roman,Italic" w:eastAsia="Times New Roman,Italic" w:hAnsi="Times New Roman,Italic"/>
          <w:i/>
          <w:color w:val="000000"/>
          <w:sz w:val="16"/>
          <w:szCs w:val="16"/>
        </w:rPr>
        <w:t>* niepotrzebne skreślić</w:t>
      </w:r>
    </w:p>
    <w:sectPr w:rsidR="00A3139C" w:rsidRPr="005E31EE" w:rsidSect="00034616">
      <w:pgSz w:w="11906" w:h="16838"/>
      <w:pgMar w:top="364" w:right="620" w:bottom="380" w:left="572" w:header="720" w:footer="720" w:gutter="0"/>
      <w:cols w:space="720" w:equalWidth="0">
        <w:col w:w="1071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5E31EE"/>
    <w:rsid w:val="0089349D"/>
    <w:rsid w:val="008E7C38"/>
    <w:rsid w:val="00A3139C"/>
    <w:rsid w:val="00AA1D8D"/>
    <w:rsid w:val="00B47730"/>
    <w:rsid w:val="00CB0664"/>
    <w:rsid w:val="00E91F45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BB97B2-318D-4F31-820B-7B22D3B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miedzyrzec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C0371-1738-4D49-8915-A7F24EDF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5766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Lenovo</cp:lastModifiedBy>
  <cp:revision>2</cp:revision>
  <dcterms:created xsi:type="dcterms:W3CDTF">2024-02-05T08:50:00Z</dcterms:created>
  <dcterms:modified xsi:type="dcterms:W3CDTF">2024-02-05T08:50:00Z</dcterms:modified>
  <cp:category/>
</cp:coreProperties>
</file>